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  <w:bookmarkStart w:id="1" w:name="_GoBack" w:displacedByCustomXml="next"/>
        <w:bookmarkEnd w:id="1" w:displacedByCustomXml="next"/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F41065A" w14:textId="5C051571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DC20BE">
                              <w:t>City Regions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77777777" w:rsidR="000F69FB" w:rsidRPr="00A627DD" w:rsidRDefault="00F122DC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F41065A" w14:textId="5C051571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DC20BE">
                        <w:t>City Regions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77777777" w:rsidR="000F69FB" w:rsidRPr="00A627DD" w:rsidRDefault="00F122DC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F122DC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F122DC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F122DC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F122DC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A06E" w14:textId="77777777" w:rsidR="00F122DC" w:rsidRPr="00C803F3" w:rsidRDefault="00F122DC" w:rsidP="00C803F3">
      <w:r>
        <w:separator/>
      </w:r>
    </w:p>
  </w:endnote>
  <w:endnote w:type="continuationSeparator" w:id="0">
    <w:p w14:paraId="1404DE6F" w14:textId="77777777" w:rsidR="00F122DC" w:rsidRPr="00C803F3" w:rsidRDefault="00F122D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5682" w14:textId="77777777" w:rsidR="00F122DC" w:rsidRPr="00C803F3" w:rsidRDefault="00F122DC" w:rsidP="00C803F3">
      <w:r>
        <w:separator/>
      </w:r>
    </w:p>
  </w:footnote>
  <w:footnote w:type="continuationSeparator" w:id="0">
    <w:p w14:paraId="487FEF44" w14:textId="77777777" w:rsidR="00F122DC" w:rsidRPr="00C803F3" w:rsidRDefault="00F122D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3D133200" w14:textId="5903F14B" w:rsidR="00B31E41" w:rsidRPr="00AC244A" w:rsidRDefault="00DC20BE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City Regions</w:t>
                </w:r>
                <w:r w:rsidR="00B31E41" w:rsidRPr="00AC244A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Board</w:t>
                </w:r>
                <w:r w:rsidR="00B31E41"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24731851" w:rsidR="00B31E41" w:rsidRPr="00AC244A" w:rsidRDefault="00AB538B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1</w:t>
                </w:r>
                <w:r w:rsidR="00DC20BE">
                  <w:rPr>
                    <w:rFonts w:eastAsia="Times New Roman" w:cs="Arial"/>
                    <w:bCs/>
                    <w:szCs w:val="20"/>
                    <w:lang w:eastAsia="en-GB"/>
                  </w:rPr>
                  <w:t>8</w:t>
                </w: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November</w:t>
                </w:r>
                <w:r w:rsidR="00B31E41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712C86"/>
    <w:rsid w:val="0075481A"/>
    <w:rsid w:val="007622BA"/>
    <w:rsid w:val="00795C95"/>
    <w:rsid w:val="007D7987"/>
    <w:rsid w:val="007E1381"/>
    <w:rsid w:val="0080661C"/>
    <w:rsid w:val="00872CE8"/>
    <w:rsid w:val="00891AE9"/>
    <w:rsid w:val="008F49D8"/>
    <w:rsid w:val="00936B43"/>
    <w:rsid w:val="009560AC"/>
    <w:rsid w:val="009A6619"/>
    <w:rsid w:val="009B1AA8"/>
    <w:rsid w:val="009B6F95"/>
    <w:rsid w:val="009E4DED"/>
    <w:rsid w:val="00AB538B"/>
    <w:rsid w:val="00B311E4"/>
    <w:rsid w:val="00B31E41"/>
    <w:rsid w:val="00B84F31"/>
    <w:rsid w:val="00BA3373"/>
    <w:rsid w:val="00BC729E"/>
    <w:rsid w:val="00C70C5C"/>
    <w:rsid w:val="00C803F3"/>
    <w:rsid w:val="00D45B4D"/>
    <w:rsid w:val="00D815FC"/>
    <w:rsid w:val="00DA7394"/>
    <w:rsid w:val="00DC20BE"/>
    <w:rsid w:val="00DE126E"/>
    <w:rsid w:val="00EB55FC"/>
    <w:rsid w:val="00EC5077"/>
    <w:rsid w:val="00F122DC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00458"/>
    <w:rsid w:val="004640C4"/>
    <w:rsid w:val="004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90c90-9711-4366-b1ed-ea3dbfcf7365">
      <UserInfo>
        <DisplayName>Donna Gallagher</DisplayName>
        <AccountId>115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9c690c90-9711-4366-b1ed-ea3dbfcf7365"/>
  </ds:schemaRefs>
</ds:datastoreItem>
</file>

<file path=customXml/itemProps2.xml><?xml version="1.0" encoding="utf-8"?>
<ds:datastoreItem xmlns:ds="http://schemas.openxmlformats.org/officeDocument/2006/customXml" ds:itemID="{DC4964C0-C72F-4126-9458-C0F51E97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94298-0D1E-40F7-86FA-A79DC674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Richard Kember</cp:lastModifiedBy>
  <cp:revision>4</cp:revision>
  <dcterms:created xsi:type="dcterms:W3CDTF">2020-11-05T13:56:00Z</dcterms:created>
  <dcterms:modified xsi:type="dcterms:W3CDTF">2020-11-10T09:07:00Z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  <property fmtid="{D5CDD505-2E9C-101B-9397-08002B2CF9AE}" pid="3" name="TaxKeyword">
    <vt:lpwstr/>
  </property>
</Properties>
</file>